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Hollyoaks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Amy    </w:t>
      </w:r>
      <w:r>
        <w:t xml:space="preserve">   Blessing    </w:t>
      </w:r>
      <w:r>
        <w:t xml:space="preserve">   Carmel    </w:t>
      </w:r>
      <w:r>
        <w:t xml:space="preserve">   Celine    </w:t>
      </w:r>
      <w:r>
        <w:t xml:space="preserve">   Cindy    </w:t>
      </w:r>
      <w:r>
        <w:t xml:space="preserve">   Cleo    </w:t>
      </w:r>
      <w:r>
        <w:t xml:space="preserve">   Courtney    </w:t>
      </w:r>
      <w:r>
        <w:t xml:space="preserve">   Darcy    </w:t>
      </w:r>
      <w:r>
        <w:t xml:space="preserve">   Diane    </w:t>
      </w:r>
      <w:r>
        <w:t xml:space="preserve">   Ellie    </w:t>
      </w:r>
      <w:r>
        <w:t xml:space="preserve">   Esther    </w:t>
      </w:r>
      <w:r>
        <w:t xml:space="preserve">   Eva    </w:t>
      </w:r>
      <w:r>
        <w:t xml:space="preserve">   Frankie    </w:t>
      </w:r>
      <w:r>
        <w:t xml:space="preserve">   Goldie    </w:t>
      </w:r>
      <w:r>
        <w:t xml:space="preserve">   Grace    </w:t>
      </w:r>
      <w:r>
        <w:t xml:space="preserve">   Holly    </w:t>
      </w:r>
      <w:r>
        <w:t xml:space="preserve">   Jade    </w:t>
      </w:r>
      <w:r>
        <w:t xml:space="preserve">   Kathleen    </w:t>
      </w:r>
      <w:r>
        <w:t xml:space="preserve">   Kathleen Angel    </w:t>
      </w:r>
      <w:r>
        <w:t xml:space="preserve">   Kim    </w:t>
      </w:r>
      <w:r>
        <w:t xml:space="preserve">   Leah    </w:t>
      </w:r>
      <w:r>
        <w:t xml:space="preserve">   Leela    </w:t>
      </w:r>
      <w:r>
        <w:t xml:space="preserve">   Lily    </w:t>
      </w:r>
      <w:r>
        <w:t xml:space="preserve">   Lindsey    </w:t>
      </w:r>
      <w:r>
        <w:t xml:space="preserve">   Lisa    </w:t>
      </w:r>
      <w:r>
        <w:t xml:space="preserve">   Maxine    </w:t>
      </w:r>
      <w:r>
        <w:t xml:space="preserve">   Mercedes    </w:t>
      </w:r>
      <w:r>
        <w:t xml:space="preserve">   Minnie    </w:t>
      </w:r>
      <w:r>
        <w:t xml:space="preserve">   Myra    </w:t>
      </w:r>
      <w:r>
        <w:t xml:space="preserve">   myra Pocohontas    </w:t>
      </w:r>
      <w:r>
        <w:t xml:space="preserve">   Nana    </w:t>
      </w:r>
      <w:r>
        <w:t xml:space="preserve">   Nancy    </w:t>
      </w:r>
      <w:r>
        <w:t xml:space="preserve">   Nico    </w:t>
      </w:r>
      <w:r>
        <w:t xml:space="preserve">   Peri    </w:t>
      </w:r>
      <w:r>
        <w:t xml:space="preserve">   Phoebe    </w:t>
      </w:r>
      <w:r>
        <w:t xml:space="preserve">   Porsche    </w:t>
      </w:r>
      <w:r>
        <w:t xml:space="preserve">   Rachel    </w:t>
      </w:r>
      <w:r>
        <w:t xml:space="preserve">   Reenie    </w:t>
      </w:r>
      <w:r>
        <w:t xml:space="preserve">   Sienna    </w:t>
      </w:r>
      <w:r>
        <w:t xml:space="preserve">   Simone    </w:t>
      </w:r>
      <w:r>
        <w:t xml:space="preserve">   Sinead    </w:t>
      </w:r>
      <w:r>
        <w:t xml:space="preserve">   Teegan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Hollyoaks</dc:title>
  <dcterms:created xsi:type="dcterms:W3CDTF">2021-10-11T09:08:43Z</dcterms:created>
  <dcterms:modified xsi:type="dcterms:W3CDTF">2021-10-11T09:08:43Z</dcterms:modified>
</cp:coreProperties>
</file>