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Hollys 40th Birthday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NO KIDS    </w:t>
      </w:r>
      <w:r>
        <w:t xml:space="preserve">   WEEKEND AWAY    </w:t>
      </w:r>
      <w:r>
        <w:t xml:space="preserve">   CONDO    </w:t>
      </w:r>
      <w:r>
        <w:t xml:space="preserve">   HOLLY    </w:t>
      </w:r>
      <w:r>
        <w:t xml:space="preserve">   FUN    </w:t>
      </w:r>
      <w:r>
        <w:t xml:space="preserve">   SHOTS    </w:t>
      </w:r>
      <w:r>
        <w:t xml:space="preserve">   DRINKS    </w:t>
      </w:r>
      <w:r>
        <w:t xml:space="preserve">   DINNER    </w:t>
      </w:r>
      <w:r>
        <w:t xml:space="preserve">   SURPRISE    </w:t>
      </w:r>
      <w:r>
        <w:t xml:space="preserve">   CELEBRATION    </w:t>
      </w:r>
      <w:r>
        <w:t xml:space="preserve">   HAPPY    </w:t>
      </w:r>
      <w:r>
        <w:t xml:space="preserve">   GIRL    </w:t>
      </w:r>
      <w:r>
        <w:t xml:space="preserve">   BIRTHDAY    </w:t>
      </w:r>
      <w:r>
        <w:t xml:space="preserve">   HOUSE    </w:t>
      </w:r>
      <w:r>
        <w:t xml:space="preserve">   FERRY    </w:t>
      </w:r>
      <w:r>
        <w:t xml:space="preserve">   BAIT    </w:t>
      </w:r>
      <w:r>
        <w:t xml:space="preserve">   EXPRESS    </w:t>
      </w:r>
      <w:r>
        <w:t xml:space="preserve">   JET    </w:t>
      </w:r>
      <w:r>
        <w:t xml:space="preserve">   JULY    </w:t>
      </w:r>
      <w:r>
        <w:t xml:space="preserve">   FRIENDS    </w:t>
      </w:r>
      <w:r>
        <w:t xml:space="preserve">   DRUNK    </w:t>
      </w:r>
      <w:r>
        <w:t xml:space="preserve">   WINE    </w:t>
      </w:r>
      <w:r>
        <w:t xml:space="preserve">   KELLEYS ISLAND    </w:t>
      </w:r>
      <w:r>
        <w:t xml:space="preserve">   ISLAND    </w:t>
      </w:r>
      <w:r>
        <w:t xml:space="preserve">   CATAWBA    </w:t>
      </w:r>
      <w:r>
        <w:t xml:space="preserve">   PUT N BAY    </w:t>
      </w:r>
      <w:r>
        <w:t xml:space="preserve">   MISSY    </w:t>
      </w:r>
      <w:r>
        <w:t xml:space="preserve">   JACK    </w:t>
      </w:r>
      <w:r>
        <w:t xml:space="preserve">   CHUCK    </w:t>
      </w:r>
      <w:r>
        <w:t xml:space="preserve">   SHANNA    </w:t>
      </w:r>
      <w:r>
        <w:t xml:space="preserve">   AARON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Hollys 40th Birthday</dc:title>
  <dcterms:created xsi:type="dcterms:W3CDTF">2021-10-11T09:09:55Z</dcterms:created>
  <dcterms:modified xsi:type="dcterms:W3CDTF">2021-10-11T09:09:55Z</dcterms:modified>
</cp:coreProperties>
</file>