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Hollywood Actresses</w:t>
      </w:r>
    </w:p>
    <w:p>
      <w:pPr>
        <w:pStyle w:val="Questions"/>
      </w:pPr>
      <w:r>
        <w:t xml:space="preserve">1. NTBDEECI UBCBTEMCRHA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2. RLMONA ADROBN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EBOTRR DONIRE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IMAJE XXFO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PHEMRYHU GRTBOA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YNRA ODNSRLYE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MOT RUEICS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DINUST HFMNOFA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SELLSRU RCWOE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CYAR GRTNA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STEVE LLECRA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CAIMHLE ICEAN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RBNIO LISWLAMI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NILTC SOAOWEDT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EGEN ANAMHCK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OYJNHN DPPE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MATT MDNOA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YDOOW ENLAL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EDLNEZ ISANGOTNHW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20. GAOMRN MAEFNER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BRDA PITT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MTO AKSHN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WLLI TSIHM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ISCRH RTEOHSWHM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25. OERRTB EDFDROR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26. TTELRASC HJOSANSON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27. NFNIEREJ NRWECLAE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28. MTRAOG EBBROI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29. ENNA HHWATAYA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30. ALZHEETBI ARYTOL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31. ADRSNA BKOLCUL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32. GWETNHY WPLORTA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33. HELNE MNIRER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34. BETET SAVID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35. LLAYS EFDLI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36. ETCA BHTLCNTAE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37. EMRYL RPETES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38. LUIAJ RRTSBEO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39. NOTI TLOELECT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40. JAEN AFNOD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41. ARDEYU BPUREHN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42. AGNLEAIN EIOJL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43. JDUI CNHED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44. YLAMRNI ORMNOE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45. HIOOWP ROEGBDGL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46. EKAT ITWLNES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47. UJDY RADAGLN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48. ALHLE YRRBE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49. IZAL LMNILNEI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50. INCOLE KDIAMN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 Actresses</dc:title>
  <dcterms:created xsi:type="dcterms:W3CDTF">2021-10-11T09:09:17Z</dcterms:created>
  <dcterms:modified xsi:type="dcterms:W3CDTF">2021-10-11T09:09:17Z</dcterms:modified>
</cp:coreProperties>
</file>