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Hollywood Movies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Pirates Of The Caribbean    </w:t>
      </w:r>
      <w:r>
        <w:t xml:space="preserve">   A Wrinkle In Time    </w:t>
      </w:r>
      <w:r>
        <w:t xml:space="preserve">   Cars    </w:t>
      </w:r>
      <w:r>
        <w:t xml:space="preserve">   Finding Dory    </w:t>
      </w:r>
      <w:r>
        <w:t xml:space="preserve">   Hotel Transylvania    </w:t>
      </w:r>
      <w:r>
        <w:t xml:space="preserve">   Kung Fu Panda    </w:t>
      </w:r>
      <w:r>
        <w:t xml:space="preserve">   Spiderman    </w:t>
      </w:r>
      <w:r>
        <w:t xml:space="preserve">   Thor    </w:t>
      </w:r>
      <w:r>
        <w:t xml:space="preserve">   Black Panther    </w:t>
      </w:r>
      <w:r>
        <w:t xml:space="preserve">   Avengers    </w:t>
      </w:r>
      <w:r>
        <w:t xml:space="preserve">   Star Wars    </w:t>
      </w:r>
      <w:r>
        <w:t xml:space="preserve">   Zootopia    </w:t>
      </w:r>
      <w:r>
        <w:t xml:space="preserve">   Moana    </w:t>
      </w:r>
      <w:r>
        <w:t xml:space="preserve">   Toy Story    </w:t>
      </w:r>
      <w:r>
        <w:t xml:space="preserve">   Despicable Me    </w:t>
      </w:r>
      <w:r>
        <w:t xml:space="preserve">   Boss Baby    </w:t>
      </w:r>
      <w:r>
        <w:t xml:space="preserve">   Incredibles    </w:t>
      </w:r>
      <w:r>
        <w:t xml:space="preserve">   Coco    </w:t>
      </w:r>
      <w:r>
        <w:t xml:space="preserve">   Minions    </w:t>
      </w:r>
      <w:r>
        <w:t xml:space="preserve">   Jurassic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Movies </dc:title>
  <dcterms:created xsi:type="dcterms:W3CDTF">2021-10-11T09:08:58Z</dcterms:created>
  <dcterms:modified xsi:type="dcterms:W3CDTF">2021-10-11T09:08:58Z</dcterms:modified>
</cp:coreProperties>
</file>