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Hollywood 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Tom Cruise    </w:t>
      </w:r>
      <w:r>
        <w:t xml:space="preserve">   Johnny Depp    </w:t>
      </w:r>
      <w:r>
        <w:t xml:space="preserve">   Vin Diesel    </w:t>
      </w:r>
      <w:r>
        <w:t xml:space="preserve">   Dwayne Johnson    </w:t>
      </w:r>
      <w:r>
        <w:t xml:space="preserve">   Bruno Mars    </w:t>
      </w:r>
      <w:r>
        <w:t xml:space="preserve">   Drake    </w:t>
      </w:r>
      <w:r>
        <w:t xml:space="preserve">   Ariana Grande    </w:t>
      </w:r>
      <w:r>
        <w:t xml:space="preserve">   Demi Lovato    </w:t>
      </w:r>
      <w:r>
        <w:t xml:space="preserve">   Justin Timberlake    </w:t>
      </w:r>
      <w:r>
        <w:t xml:space="preserve">   Kel Mitchell    </w:t>
      </w:r>
      <w:r>
        <w:t xml:space="preserve">   Joe Jonas    </w:t>
      </w:r>
      <w:r>
        <w:t xml:space="preserve">   Zac Efron    </w:t>
      </w:r>
      <w:r>
        <w:t xml:space="preserve">   Miley Cyrus    </w:t>
      </w:r>
      <w:r>
        <w:t xml:space="preserve">   Zandaya    </w:t>
      </w:r>
      <w:r>
        <w:t xml:space="preserve">   Selena Gomez    </w:t>
      </w:r>
      <w:r>
        <w:t xml:space="preserve">   Justin Bieber    </w:t>
      </w:r>
      <w:r>
        <w:t xml:space="preserve">   Beyonce    </w:t>
      </w:r>
      <w:r>
        <w:t xml:space="preserve">   Katy Perry    </w:t>
      </w:r>
      <w:r>
        <w:t xml:space="preserve">   Steve Harvey    </w:t>
      </w:r>
      <w:r>
        <w:t xml:space="preserve">   New Direction    </w:t>
      </w:r>
      <w:r>
        <w:t xml:space="preserve">   Britney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Stars</dc:title>
  <dcterms:created xsi:type="dcterms:W3CDTF">2021-10-11T09:08:46Z</dcterms:created>
  <dcterms:modified xsi:type="dcterms:W3CDTF">2021-10-11T09:08:46Z</dcterms:modified>
</cp:coreProperties>
</file>