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Hollywood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Genre    </w:t>
      </w:r>
      <w:r>
        <w:t xml:space="preserve">   Screenplay    </w:t>
      </w:r>
      <w:r>
        <w:t xml:space="preserve">   Box Office    </w:t>
      </w:r>
      <w:r>
        <w:t xml:space="preserve">   Entertainment    </w:t>
      </w:r>
      <w:r>
        <w:t xml:space="preserve">   Glamour    </w:t>
      </w:r>
      <w:r>
        <w:t xml:space="preserve">   Character    </w:t>
      </w:r>
      <w:r>
        <w:t xml:space="preserve">   Act    </w:t>
      </w:r>
      <w:r>
        <w:t xml:space="preserve">   Walk of Fame    </w:t>
      </w:r>
      <w:r>
        <w:t xml:space="preserve">   Movie    </w:t>
      </w:r>
      <w:r>
        <w:t xml:space="preserve">   Starlet    </w:t>
      </w:r>
      <w:r>
        <w:t xml:space="preserve">   Agent    </w:t>
      </w:r>
      <w:r>
        <w:t xml:space="preserve">   SAG    </w:t>
      </w:r>
      <w:r>
        <w:t xml:space="preserve">   Emmy    </w:t>
      </w:r>
      <w:r>
        <w:t xml:space="preserve">   Oscar    </w:t>
      </w:r>
      <w:r>
        <w:t xml:space="preserve">   Idol    </w:t>
      </w:r>
      <w:r>
        <w:t xml:space="preserve">   Cinema    </w:t>
      </w:r>
      <w:r>
        <w:t xml:space="preserve">   Extra    </w:t>
      </w:r>
      <w:r>
        <w:t xml:space="preserve">   Premiere    </w:t>
      </w:r>
      <w:r>
        <w:t xml:space="preserve">   Stardom    </w:t>
      </w:r>
      <w:r>
        <w:t xml:space="preserve">   Epic    </w:t>
      </w:r>
      <w:r>
        <w:t xml:space="preserve">   Broadway    </w:t>
      </w:r>
      <w:r>
        <w:t xml:space="preserve">   Actor    </w:t>
      </w:r>
      <w:r>
        <w:t xml:space="preserve">   Film    </w:t>
      </w:r>
      <w:r>
        <w:t xml:space="preserve">   Fortune    </w:t>
      </w:r>
      <w:r>
        <w:t xml:space="preserve">   Fame    </w:t>
      </w:r>
      <w:r>
        <w:t xml:space="preserve">   Stars    </w:t>
      </w:r>
      <w:r>
        <w:t xml:space="preserve">   Action    </w:t>
      </w:r>
      <w:r>
        <w:t xml:space="preserve">   Camera    </w:t>
      </w:r>
      <w:r>
        <w:t xml:space="preserve">   Lights    </w:t>
      </w:r>
      <w:r>
        <w:t xml:space="preserve">   Hollywood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</dc:title>
  <dcterms:created xsi:type="dcterms:W3CDTF">2021-10-11T09:08:22Z</dcterms:created>
  <dcterms:modified xsi:type="dcterms:W3CDTF">2021-10-11T09:08:22Z</dcterms:modified>
</cp:coreProperties>
</file>