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Holmes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soundproof    </w:t>
      </w:r>
      <w:r>
        <w:t xml:space="preserve">   serial killer     </w:t>
      </w:r>
      <w:r>
        <w:t xml:space="preserve">   scam     </w:t>
      </w:r>
      <w:r>
        <w:t xml:space="preserve">   pitezel    </w:t>
      </w:r>
      <w:r>
        <w:t xml:space="preserve">   castle     </w:t>
      </w:r>
      <w:r>
        <w:t xml:space="preserve">   murder    </w:t>
      </w:r>
      <w:r>
        <w:t xml:space="preserve">   medicine     </w:t>
      </w:r>
      <w:r>
        <w:t xml:space="preserve">   life insurance    </w:t>
      </w:r>
      <w:r>
        <w:t xml:space="preserve">   Herman Webster Mudgett    </w:t>
      </w:r>
      <w:r>
        <w:t xml:space="preserve">   H.H. Holmes    </w:t>
      </w:r>
      <w:r>
        <w:t xml:space="preserve">   fraud     </w:t>
      </w:r>
      <w:r>
        <w:t xml:space="preserve">   death     </w:t>
      </w:r>
      <w:r>
        <w:t xml:space="preserve">   cremation    </w:t>
      </w:r>
      <w:r>
        <w:t xml:space="preserve">   corpses     </w:t>
      </w:r>
      <w:r>
        <w:t xml:space="preserve">   chicago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Word Search</dc:title>
  <dcterms:created xsi:type="dcterms:W3CDTF">2021-10-11T09:09:14Z</dcterms:created>
  <dcterms:modified xsi:type="dcterms:W3CDTF">2021-10-11T09:09:14Z</dcterms:modified>
</cp:coreProperties>
</file>