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Holmes and the Hound</w:t>
      </w:r>
    </w:p>
    <w:p>
      <w:pPr>
        <w:pStyle w:val="Questions"/>
      </w:pPr>
      <w:r>
        <w:t xml:space="preserve">1. RESOLKHC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MR ERAOYRRMB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VARKIBLELSE AHLL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ONNDOL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ETH NIMGRPE ERMI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TANWOS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YEMSTYR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EECEVTDIT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NSTEAOTPL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GNDEEL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UEMDRR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OHNDU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MOOR </w:t>
      </w:r>
      <w:r>
        <w:rPr>
          <w:u w:val="single"/>
        </w:rPr>
        <w:t xml:space="preserve">______________________________________________</w:t>
      </w:r>
    </w:p>
    <w:p>
      <w:pPr>
        <w:pStyle w:val="WordBankLarge"/>
      </w:pPr>
      <w:r>
        <w:t xml:space="preserve">   Sherlock    </w:t>
      </w:r>
      <w:r>
        <w:t xml:space="preserve">   Mr Barrymore    </w:t>
      </w:r>
      <w:r>
        <w:t xml:space="preserve">   Baskerville Hall    </w:t>
      </w:r>
      <w:r>
        <w:t xml:space="preserve">   London    </w:t>
      </w:r>
      <w:r>
        <w:t xml:space="preserve">   The Grimpen Mire    </w:t>
      </w:r>
      <w:r>
        <w:t xml:space="preserve">   Watson    </w:t>
      </w:r>
      <w:r>
        <w:t xml:space="preserve">   Mystery    </w:t>
      </w:r>
      <w:r>
        <w:t xml:space="preserve">   Detective    </w:t>
      </w:r>
      <w:r>
        <w:t xml:space="preserve">   stapleton    </w:t>
      </w:r>
      <w:r>
        <w:t xml:space="preserve">   legend    </w:t>
      </w:r>
      <w:r>
        <w:t xml:space="preserve">   murder    </w:t>
      </w:r>
      <w:r>
        <w:t xml:space="preserve">   hound    </w:t>
      </w:r>
      <w:r>
        <w:t xml:space="preserve">   moor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and the Hound</dc:title>
  <dcterms:created xsi:type="dcterms:W3CDTF">2021-10-11T09:09:19Z</dcterms:created>
  <dcterms:modified xsi:type="dcterms:W3CDTF">2021-10-11T09:09:19Z</dcterms:modified>
</cp:coreProperties>
</file>