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USA    </w:t>
      </w:r>
      <w:r>
        <w:t xml:space="preserve">   Blitzkrieg    </w:t>
      </w:r>
      <w:r>
        <w:t xml:space="preserve">   Scapegoat    </w:t>
      </w:r>
      <w:r>
        <w:t xml:space="preserve">   Yalta Conference    </w:t>
      </w:r>
      <w:r>
        <w:t xml:space="preserve">   Crematorium    </w:t>
      </w:r>
      <w:r>
        <w:t xml:space="preserve">   Nazi    </w:t>
      </w:r>
      <w:r>
        <w:t xml:space="preserve">   D-Day    </w:t>
      </w:r>
      <w:r>
        <w:t xml:space="preserve">   Midway    </w:t>
      </w:r>
      <w:r>
        <w:t xml:space="preserve">   Europe    </w:t>
      </w:r>
      <w:r>
        <w:t xml:space="preserve">   Poland    </w:t>
      </w:r>
      <w:r>
        <w:t xml:space="preserve">   Axis    </w:t>
      </w:r>
      <w:r>
        <w:t xml:space="preserve">   Allies    </w:t>
      </w:r>
      <w:r>
        <w:t xml:space="preserve">   Germany    </w:t>
      </w:r>
      <w:r>
        <w:t xml:space="preserve">   Japan    </w:t>
      </w:r>
      <w:r>
        <w:t xml:space="preserve">   Pearl Harbor    </w:t>
      </w:r>
      <w:r>
        <w:t xml:space="preserve">   Jewish    </w:t>
      </w:r>
      <w:r>
        <w:t xml:space="preserve">   Concentration Camp    </w:t>
      </w:r>
      <w:r>
        <w:t xml:space="preserve">   Birkenau    </w:t>
      </w:r>
      <w:r>
        <w:t xml:space="preserve">   WW2    </w:t>
      </w:r>
      <w:r>
        <w:t xml:space="preserve">   Hitler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</dc:title>
  <dcterms:created xsi:type="dcterms:W3CDTF">2021-10-11T09:09:35Z</dcterms:created>
  <dcterms:modified xsi:type="dcterms:W3CDTF">2021-10-11T09:09:35Z</dcterms:modified>
</cp:coreProperties>
</file>