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Holocaust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Holocaust</dc:title>
  <dcterms:created xsi:type="dcterms:W3CDTF">2022-08-22T22:19:51Z</dcterms:created>
  <dcterms:modified xsi:type="dcterms:W3CDTF">2022-08-22T22:19:51Z</dcterms:modified>
</cp:coreProperties>
</file>