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synagogue    </w:t>
      </w:r>
      <w:r>
        <w:t xml:space="preserve">   ss    </w:t>
      </w:r>
      <w:r>
        <w:t xml:space="preserve">   shoah    </w:t>
      </w:r>
      <w:r>
        <w:t xml:space="preserve">   roma    </w:t>
      </w:r>
      <w:r>
        <w:t xml:space="preserve">   propaganda    </w:t>
      </w:r>
      <w:r>
        <w:t xml:space="preserve">   partisan    </w:t>
      </w:r>
      <w:r>
        <w:t xml:space="preserve">   nazi    </w:t>
      </w:r>
      <w:r>
        <w:t xml:space="preserve">   mein kampf    </w:t>
      </w:r>
      <w:r>
        <w:t xml:space="preserve">   kristallnacht    </w:t>
      </w:r>
      <w:r>
        <w:t xml:space="preserve">   jehovah witnesses    </w:t>
      </w:r>
      <w:r>
        <w:t xml:space="preserve">   holocaust    </w:t>
      </w:r>
      <w:r>
        <w:t xml:space="preserve">   ghetto    </w:t>
      </w:r>
      <w:r>
        <w:t xml:space="preserve">   gestapo    </w:t>
      </w:r>
      <w:r>
        <w:t xml:space="preserve">   genocide    </w:t>
      </w:r>
      <w:r>
        <w:t xml:space="preserve">   gas chambers    </w:t>
      </w:r>
      <w:r>
        <w:t xml:space="preserve">   duhrer    </w:t>
      </w:r>
      <w:r>
        <w:t xml:space="preserve">   final solution    </w:t>
      </w:r>
      <w:r>
        <w:t xml:space="preserve">   einstzgruppen    </w:t>
      </w:r>
      <w:r>
        <w:t xml:space="preserve">   deportation    </w:t>
      </w:r>
      <w:r>
        <w:t xml:space="preserve">   death march    </w:t>
      </w:r>
      <w:r>
        <w:t xml:space="preserve">   death camp    </w:t>
      </w:r>
      <w:r>
        <w:t xml:space="preserve">   concentration camp    </w:t>
      </w:r>
      <w:r>
        <w:t xml:space="preserve">   axis powers    </w:t>
      </w:r>
      <w:r>
        <w:t xml:space="preserve">   aryan    </w:t>
      </w:r>
      <w:r>
        <w:t xml:space="preserve">   anschluss    </w:t>
      </w:r>
      <w:r>
        <w:t xml:space="preserve">   allies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</dc:title>
  <dcterms:created xsi:type="dcterms:W3CDTF">2021-10-11T09:08:11Z</dcterms:created>
  <dcterms:modified xsi:type="dcterms:W3CDTF">2021-10-11T09:08:11Z</dcterms:modified>
</cp:coreProperties>
</file>