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Holocaust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Holocaust</dc:title>
  <dcterms:created xsi:type="dcterms:W3CDTF">2022-09-03T14:31:35Z</dcterms:created>
  <dcterms:modified xsi:type="dcterms:W3CDTF">2022-09-03T14:31:35Z</dcterms:modified>
</cp:coreProperties>
</file>