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Holocaust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Star of Josef    </w:t>
      </w:r>
      <w:r>
        <w:t xml:space="preserve">   Auschwitz    </w:t>
      </w:r>
      <w:r>
        <w:t xml:space="preserve">   Germany    </w:t>
      </w:r>
      <w:r>
        <w:t xml:space="preserve">   Prisoners    </w:t>
      </w:r>
      <w:r>
        <w:t xml:space="preserve">   Soldier    </w:t>
      </w:r>
      <w:r>
        <w:t xml:space="preserve">   Death camp    </w:t>
      </w:r>
      <w:r>
        <w:t xml:space="preserve">   Death    </w:t>
      </w:r>
      <w:r>
        <w:t xml:space="preserve">   Ghettos    </w:t>
      </w:r>
      <w:r>
        <w:t xml:space="preserve">   Kristallnacht    </w:t>
      </w:r>
      <w:r>
        <w:t xml:space="preserve">   Hitler    </w:t>
      </w:r>
      <w:r>
        <w:t xml:space="preserve">   Gas chambers    </w:t>
      </w:r>
      <w:r>
        <w:t xml:space="preserve">   Experiments    </w:t>
      </w:r>
      <w:r>
        <w:t xml:space="preserve">   Holocaust    </w:t>
      </w:r>
      <w:r>
        <w:t xml:space="preserve">   Jews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 </dc:title>
  <dcterms:created xsi:type="dcterms:W3CDTF">2021-10-11T09:09:00Z</dcterms:created>
  <dcterms:modified xsi:type="dcterms:W3CDTF">2021-10-11T09:09:00Z</dcterms:modified>
</cp:coreProperties>
</file>