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Holocaust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follow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Gypsies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"Night of Broken Glass"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who support Communism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Members of the National Socialist German Workers'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who support Socialism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Leader of the Nazis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Country that started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who speak Slavic languages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famous Nazi concentration camp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Cross Word</dc:title>
  <dcterms:created xsi:type="dcterms:W3CDTF">2021-10-11T09:09:22Z</dcterms:created>
  <dcterms:modified xsi:type="dcterms:W3CDTF">2021-10-11T09:09:22Z</dcterms:modified>
</cp:coreProperties>
</file>