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Holocaust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German group behind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Jewish people killed during this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for the mass murder of 6 million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war in which the Holocaust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Jewish people were made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area in the world where the Holocaust took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for hatred towards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was mainly used to kill the Jews in the camps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famous concentration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leader of the German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Crossword</dc:title>
  <dcterms:created xsi:type="dcterms:W3CDTF">2021-10-11T09:08:16Z</dcterms:created>
  <dcterms:modified xsi:type="dcterms:W3CDTF">2021-10-11T09:08:16Z</dcterms:modified>
</cp:coreProperties>
</file>