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Holocaust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people were sent for various functions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Nazi Party leader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Antisemetic Laws in Germany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Prejudice against Jews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Forcible movements of prisoners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Race the Nazi party wanted to exterminate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German secret police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Cities designed for Jewish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Deliberate killing of a large group of people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Denial of Humanness to other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Symbol of modern Jewish identity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Chambers used to kill Jews in large amounts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Nazi plan for the extermination of Jews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Nazis symbol of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Main concentration camp of Nazi party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Holocaust Crossword Puzzle</dc:title>
  <dcterms:created xsi:type="dcterms:W3CDTF">2021-10-11T09:08:45Z</dcterms:created>
  <dcterms:modified xsi:type="dcterms:W3CDTF">2021-10-11T09:08:45Z</dcterms:modified>
</cp:coreProperties>
</file>