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Holocaust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walled of section of city where Jews were forced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"Night of the broken glass"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plan to fully exterminate European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concentration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sign at the entrance of many camps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Jews in the ghettos or prisoners in camp were forced to wear this to identify what group they were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their task was to kill Jews and other undesireables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doctrine used by Nazis to declare that Aryans were the master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most notorious death camp in Poland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process in death camps where you would be sent to do slave labor or sent to the gas chamber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poison gas used in gas chambers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mass kiling of European Jews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 Crossword</dc:title>
  <dcterms:created xsi:type="dcterms:W3CDTF">2021-10-11T09:09:08Z</dcterms:created>
  <dcterms:modified xsi:type="dcterms:W3CDTF">2021-10-11T09:09:08Z</dcterms:modified>
</cp:coreProperties>
</file>