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Holocaust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Term used by the Nazis to describe their plan to annihilate the entire Jewish population of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Were the main group of people that were affected by the holocaust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 of liberating something/someone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nations fighting Nazi Germany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leader of the Nazi Party and chancellor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consisted of deserted houses that many families (usually of Jews) would have to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country which Hitler focused mainly on taking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largest concentration and death camp, located near Poland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Jews would have to wear in death camps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Camps in which Jews were imprisoned by the Nazis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Dislike or hatred of the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conference in which lots of countries criticised Hitler but refused to help the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book that Jews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for a member of the Nazi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badge that a Jew would have to wear during the holocaust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Crossword</dc:title>
  <dcterms:created xsi:type="dcterms:W3CDTF">2021-10-11T09:09:28Z</dcterms:created>
  <dcterms:modified xsi:type="dcterms:W3CDTF">2021-10-11T09:09:28Z</dcterms:modified>
</cp:coreProperties>
</file>