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Kindertransport    </w:t>
      </w:r>
      <w:r>
        <w:t xml:space="preserve">   Lebensraum    </w:t>
      </w:r>
      <w:r>
        <w:t xml:space="preserve">   Mein Kampf    </w:t>
      </w:r>
      <w:r>
        <w:t xml:space="preserve">   Nazi    </w:t>
      </w:r>
      <w:r>
        <w:t xml:space="preserve">   Night and fog    </w:t>
      </w:r>
      <w:r>
        <w:t xml:space="preserve">   Sonderkommando    </w:t>
      </w:r>
      <w:r>
        <w:t xml:space="preserve">   Zyklon B    </w:t>
      </w:r>
      <w:r>
        <w:t xml:space="preserve">   Nuremberg Laws    </w:t>
      </w:r>
      <w:r>
        <w:t xml:space="preserve">   Kristallnacht    </w:t>
      </w:r>
      <w:r>
        <w:t xml:space="preserve">   Jews    </w:t>
      </w:r>
      <w:r>
        <w:t xml:space="preserve">   Ghetto    </w:t>
      </w:r>
      <w:r>
        <w:t xml:space="preserve">   Gestapo    </w:t>
      </w:r>
      <w:r>
        <w:t xml:space="preserve">   Fuhrer    </w:t>
      </w:r>
      <w:r>
        <w:t xml:space="preserve">   Auschwitz-Birkenau    </w:t>
      </w:r>
      <w:r>
        <w:t xml:space="preserve">   Aryan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Terms </dc:title>
  <dcterms:created xsi:type="dcterms:W3CDTF">2021-10-11T09:08:52Z</dcterms:created>
  <dcterms:modified xsi:type="dcterms:W3CDTF">2021-10-11T09:08:52Z</dcterms:modified>
</cp:coreProperties>
</file>