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Holocaust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Hitler's name for Germany during his years as dictator, 1933-1945.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systematic killing of an entire race or nation of people.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Storm troopers, the terrorist branch of the Nazi army, formed in 1923 to secure Hitler's rise to power.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Once an ancient symbol used to ward off evil spirits, a bent cross that became the official symbol of the Nazi party.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Name for the members of the National Socialist Democratic Workrs Party (NSDAP) who believed in Aryan supremacy.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Schutz Staffel; the German army's elite guard, organized to serve as Hitler's personal protectors and to administer concentration camps.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Section of a city where Jews were forced to live, usually with several families living in one house, seperated from the rest of the city with walls or wire fences; they were used primarily as a station for gathering Jews for deportation to concentration camps.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systematic torture and murder of approximatley 6 million European Jews and 5 million other "undesirables" by the Nazis from 1933 to 1945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secret state police of the German army, organized to stamp any political opposition.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nations that fought in World War 2 against Allied powers;    the countries are Germany, Italy, and Japan.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nations that joined in the fight in World War 2 against the Axis Nations;   the countries are United States, Britain, France, Soviet Union.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Camps in which Jews were imprisoned by the Nazis, located inGermany and Nazi occupied Europe; many prisoners died within months of arriving, either by violence or starvation.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Dislike or hatred of Jewish people.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Term ued by the Nazis to describe northern European physical characteristics (blonde hair blue eyes) as racially superior.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Nazi youth organization, the only legal youth organization in Nazi Germany.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Holocaust Vocabulary</dc:title>
  <dcterms:created xsi:type="dcterms:W3CDTF">2021-10-11T09:09:17Z</dcterms:created>
  <dcterms:modified xsi:type="dcterms:W3CDTF">2021-10-11T09:09:17Z</dcterms:modified>
</cp:coreProperties>
</file>