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Word Find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Anne Frank    </w:t>
      </w:r>
      <w:r>
        <w:t xml:space="preserve">   antisemitism    </w:t>
      </w:r>
      <w:r>
        <w:t xml:space="preserve">   aryan    </w:t>
      </w:r>
      <w:r>
        <w:t xml:space="preserve">   auschwitz    </w:t>
      </w:r>
      <w:r>
        <w:t xml:space="preserve">   Axis    </w:t>
      </w:r>
      <w:r>
        <w:t xml:space="preserve">   blizkrieg    </w:t>
      </w:r>
      <w:r>
        <w:t xml:space="preserve">   concentration camp    </w:t>
      </w:r>
      <w:r>
        <w:t xml:space="preserve">   Dachau    </w:t>
      </w:r>
      <w:r>
        <w:t xml:space="preserve">   gas chamber    </w:t>
      </w:r>
      <w:r>
        <w:t xml:space="preserve">   genocide    </w:t>
      </w:r>
      <w:r>
        <w:t xml:space="preserve">   Gestapo    </w:t>
      </w:r>
      <w:r>
        <w:t xml:space="preserve">   Ghetto    </w:t>
      </w:r>
      <w:r>
        <w:t xml:space="preserve">   Hitler    </w:t>
      </w:r>
      <w:r>
        <w:t xml:space="preserve">   holocaust    </w:t>
      </w:r>
      <w:r>
        <w:t xml:space="preserve">   jews    </w:t>
      </w:r>
      <w:r>
        <w:t xml:space="preserve">   Kristallnacht    </w:t>
      </w:r>
      <w:r>
        <w:t xml:space="preserve">   nazis    </w:t>
      </w:r>
      <w:r>
        <w:t xml:space="preserve">   six million    </w:t>
      </w:r>
      <w:r>
        <w:t xml:space="preserve">   Swastika    </w:t>
      </w:r>
      <w:r>
        <w:t xml:space="preserve">   Third Reich    </w:t>
      </w:r>
      <w:r>
        <w:t xml:space="preserve">   world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Word Find (HARD)</dc:title>
  <dcterms:created xsi:type="dcterms:W3CDTF">2021-10-11T09:09:22Z</dcterms:created>
  <dcterms:modified xsi:type="dcterms:W3CDTF">2021-10-11T09:09:22Z</dcterms:modified>
</cp:coreProperties>
</file>