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Holocaust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Anti-Semitism    </w:t>
      </w:r>
      <w:r>
        <w:t xml:space="preserve">   Aryan    </w:t>
      </w:r>
      <w:r>
        <w:t xml:space="preserve">   Auschwitz    </w:t>
      </w:r>
      <w:r>
        <w:t xml:space="preserve">   Concentration camp    </w:t>
      </w:r>
      <w:r>
        <w:t xml:space="preserve">   Discrimination    </w:t>
      </w:r>
      <w:r>
        <w:t xml:space="preserve">   Genocide    </w:t>
      </w:r>
      <w:r>
        <w:t xml:space="preserve">   Gestapo    </w:t>
      </w:r>
      <w:r>
        <w:t xml:space="preserve">   Holocaust    </w:t>
      </w:r>
      <w:r>
        <w:t xml:space="preserve">   Liberation    </w:t>
      </w:r>
      <w:r>
        <w:t xml:space="preserve">   Naz    </w:t>
      </w:r>
      <w:r>
        <w:t xml:space="preserve">   Nuremberg Laws    </w:t>
      </w:r>
      <w:r>
        <w:t xml:space="preserve">   Propaganda    </w:t>
      </w:r>
      <w:r>
        <w:t xml:space="preserve">   Star of David    </w:t>
      </w:r>
      <w:r>
        <w:t xml:space="preserve">   Swastika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Holocaust Word Search</dc:title>
  <dcterms:created xsi:type="dcterms:W3CDTF">2021-10-11T09:09:54Z</dcterms:created>
  <dcterms:modified xsi:type="dcterms:W3CDTF">2021-10-11T09:09:54Z</dcterms:modified>
</cp:coreProperties>
</file>