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Allies    </w:t>
      </w:r>
      <w:r>
        <w:t xml:space="preserve">   Anne Frank    </w:t>
      </w:r>
      <w:r>
        <w:t xml:space="preserve">   Antisemitism    </w:t>
      </w:r>
      <w:r>
        <w:t xml:space="preserve">   Aryan    </w:t>
      </w:r>
      <w:r>
        <w:t xml:space="preserve">   Auschwitz    </w:t>
      </w:r>
      <w:r>
        <w:t xml:space="preserve">   Axis    </w:t>
      </w:r>
      <w:r>
        <w:t xml:space="preserve">   Barracks    </w:t>
      </w:r>
      <w:r>
        <w:t xml:space="preserve">   Birkenau    </w:t>
      </w:r>
      <w:r>
        <w:t xml:space="preserve">   Capo    </w:t>
      </w:r>
      <w:r>
        <w:t xml:space="preserve">   Commando    </w:t>
      </w:r>
      <w:r>
        <w:t xml:space="preserve">   Concentration Camp    </w:t>
      </w:r>
      <w:r>
        <w:t xml:space="preserve">   Crematorium    </w:t>
      </w:r>
      <w:r>
        <w:t xml:space="preserve">   Discrimination    </w:t>
      </w:r>
      <w:r>
        <w:t xml:space="preserve">   Elie Wiesel    </w:t>
      </w:r>
      <w:r>
        <w:t xml:space="preserve">   Final Solution    </w:t>
      </w:r>
      <w:r>
        <w:t xml:space="preserve">   Fuhrer    </w:t>
      </w:r>
      <w:r>
        <w:t xml:space="preserve">   Gas Chamber    </w:t>
      </w:r>
      <w:r>
        <w:t xml:space="preserve">   Genocide    </w:t>
      </w:r>
      <w:r>
        <w:t xml:space="preserve">   Germany    </w:t>
      </w:r>
      <w:r>
        <w:t xml:space="preserve">   Gestapo    </w:t>
      </w:r>
      <w:r>
        <w:t xml:space="preserve">   Ghetto    </w:t>
      </w:r>
      <w:r>
        <w:t xml:space="preserve">   Hitler    </w:t>
      </w:r>
      <w:r>
        <w:t xml:space="preserve">   Holocaust    </w:t>
      </w:r>
      <w:r>
        <w:t xml:space="preserve">   Jews    </w:t>
      </w:r>
      <w:r>
        <w:t xml:space="preserve">   Kindertransport    </w:t>
      </w:r>
      <w:r>
        <w:t xml:space="preserve">   Liberation    </w:t>
      </w:r>
      <w:r>
        <w:t xml:space="preserve">   Mein Kampf    </w:t>
      </w:r>
      <w:r>
        <w:t xml:space="preserve">   Mengele    </w:t>
      </w:r>
      <w:r>
        <w:t xml:space="preserve">   Nazis    </w:t>
      </w:r>
      <w:r>
        <w:t xml:space="preserve">   Nuremberg Laws    </w:t>
      </w:r>
      <w:r>
        <w:t xml:space="preserve">   Poland    </w:t>
      </w:r>
      <w:r>
        <w:t xml:space="preserve">   Prejudice    </w:t>
      </w:r>
      <w:r>
        <w:t xml:space="preserve">   Propaganda    </w:t>
      </w:r>
      <w:r>
        <w:t xml:space="preserve">   Resettlement    </w:t>
      </w:r>
      <w:r>
        <w:t xml:space="preserve">   Schutzstaffel    </w:t>
      </w:r>
      <w:r>
        <w:t xml:space="preserve">   Shoah    </w:t>
      </w:r>
      <w:r>
        <w:t xml:space="preserve">   Star Of David    </w:t>
      </w:r>
      <w:r>
        <w:t xml:space="preserve">   Stripes    </w:t>
      </w:r>
      <w:r>
        <w:t xml:space="preserve">   Synagogue    </w:t>
      </w:r>
      <w:r>
        <w:t xml:space="preserve">   Zyklon 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Word Search</dc:title>
  <dcterms:created xsi:type="dcterms:W3CDTF">2021-10-11T09:10:19Z</dcterms:created>
  <dcterms:modified xsi:type="dcterms:W3CDTF">2021-10-11T09:10:19Z</dcterms:modified>
</cp:coreProperties>
</file>