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Holocaust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Allies    </w:t>
      </w:r>
      <w:r>
        <w:t xml:space="preserve">   Anschluss    </w:t>
      </w:r>
      <w:r>
        <w:t xml:space="preserve">   Appell    </w:t>
      </w:r>
      <w:r>
        <w:t xml:space="preserve">   Aryan    </w:t>
      </w:r>
      <w:r>
        <w:t xml:space="preserve">   Axis    </w:t>
      </w:r>
      <w:r>
        <w:t xml:space="preserve">   Belzec    </w:t>
      </w:r>
      <w:r>
        <w:t xml:space="preserve">   Buchenwald    </w:t>
      </w:r>
      <w:r>
        <w:t xml:space="preserve">   Chelmno    </w:t>
      </w:r>
      <w:r>
        <w:t xml:space="preserve">   Concentration Camp    </w:t>
      </w:r>
      <w:r>
        <w:t xml:space="preserve">   Crematorium    </w:t>
      </w:r>
      <w:r>
        <w:t xml:space="preserve">   Dachau    </w:t>
      </w:r>
      <w:r>
        <w:t xml:space="preserve">   Extermination Camp    </w:t>
      </w:r>
      <w:r>
        <w:t xml:space="preserve">   Fuhrer    </w:t>
      </w:r>
      <w:r>
        <w:t xml:space="preserve">   Gas Chambers    </w:t>
      </w:r>
      <w:r>
        <w:t xml:space="preserve">   Gestapo    </w:t>
      </w:r>
      <w:r>
        <w:t xml:space="preserve">   Ghetto    </w:t>
      </w:r>
      <w:r>
        <w:t xml:space="preserve">   Havdalah    </w:t>
      </w:r>
      <w:r>
        <w:t xml:space="preserve">   Holocaust    </w:t>
      </w:r>
      <w:r>
        <w:t xml:space="preserve">   jews    </w:t>
      </w:r>
      <w:r>
        <w:t xml:space="preserve">   Judenrat    </w:t>
      </w:r>
      <w:r>
        <w:t xml:space="preserve">   Kaddish    </w:t>
      </w:r>
      <w:r>
        <w:t xml:space="preserve">   kapo    </w:t>
      </w:r>
      <w:r>
        <w:t xml:space="preserve">   Kiddish    </w:t>
      </w:r>
      <w:r>
        <w:t xml:space="preserve">   Lodz Ghetto    </w:t>
      </w:r>
      <w:r>
        <w:t xml:space="preserve">   Mezuzah    </w:t>
      </w:r>
      <w:r>
        <w:t xml:space="preserve">   Partisans    </w:t>
      </w:r>
      <w:r>
        <w:t xml:space="preserve">   scrip    </w:t>
      </w:r>
      <w:r>
        <w:t xml:space="preserve">   Shabbat    </w:t>
      </w:r>
      <w:r>
        <w:t xml:space="preserve">   Shoah    </w:t>
      </w:r>
      <w:r>
        <w:t xml:space="preserve">   Shtetl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word search</dc:title>
  <dcterms:created xsi:type="dcterms:W3CDTF">2021-10-11T09:09:59Z</dcterms:created>
  <dcterms:modified xsi:type="dcterms:W3CDTF">2021-10-11T09:09:59Z</dcterms:modified>
</cp:coreProperties>
</file>