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Holy Communion</w:t>
      </w:r>
    </w:p>
    <w:p>
      <w:pPr>
        <w:pStyle w:val="Questions"/>
      </w:pPr>
      <w:r>
        <w:t xml:space="preserve">1. OASSPVER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NACASERTM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ALSPEUG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SESUJ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HPAHAOR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ISAELTIRSE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GYNTSEIAP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NIWE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EBDAR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DYOB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OBOLD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ALMB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IESCAFRCI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SFGROIVNEES OF NISS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15. DROL'S UPREPS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ELPISISDC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LSESVA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SSEOM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RAAON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GDO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Communion</dc:title>
  <dcterms:created xsi:type="dcterms:W3CDTF">2021-10-11T09:09:45Z</dcterms:created>
  <dcterms:modified xsi:type="dcterms:W3CDTF">2021-10-11T09:09:45Z</dcterms:modified>
</cp:coreProperties>
</file>