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Holy Family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science fair    </w:t>
      </w:r>
      <w:r>
        <w:t xml:space="preserve">   field day    </w:t>
      </w:r>
      <w:r>
        <w:t xml:space="preserve">   talent show    </w:t>
      </w:r>
      <w:r>
        <w:t xml:space="preserve">   backpack    </w:t>
      </w:r>
      <w:r>
        <w:t xml:space="preserve">   volleyball    </w:t>
      </w:r>
      <w:r>
        <w:t xml:space="preserve">   football    </w:t>
      </w:r>
      <w:r>
        <w:t xml:space="preserve">   soccer    </w:t>
      </w:r>
      <w:r>
        <w:t xml:space="preserve">   baseball    </w:t>
      </w:r>
      <w:r>
        <w:t xml:space="preserve">   uniform    </w:t>
      </w:r>
      <w:r>
        <w:t xml:space="preserve">   summer    </w:t>
      </w:r>
      <w:r>
        <w:t xml:space="preserve">   vacation    </w:t>
      </w:r>
      <w:r>
        <w:t xml:space="preserve">   semester    </w:t>
      </w:r>
      <w:r>
        <w:t xml:space="preserve">   lunch break    </w:t>
      </w:r>
      <w:r>
        <w:t xml:space="preserve">   recess    </w:t>
      </w:r>
      <w:r>
        <w:t xml:space="preserve">   spring break    </w:t>
      </w:r>
      <w:r>
        <w:t xml:space="preserve">   holiday    </w:t>
      </w:r>
      <w:r>
        <w:t xml:space="preserve">   grade    </w:t>
      </w:r>
      <w:r>
        <w:t xml:space="preserve">   classmate    </w:t>
      </w:r>
      <w:r>
        <w:t xml:space="preserve">   teacher    </w:t>
      </w:r>
      <w:r>
        <w:t xml:space="preserve">   prindipal    </w:t>
      </w:r>
      <w:r>
        <w:t xml:space="preserve">   report card    </w:t>
      </w:r>
      <w:r>
        <w:t xml:space="preserve">   service project    </w:t>
      </w:r>
      <w:r>
        <w:t xml:space="preserve">   field trip    </w:t>
      </w:r>
      <w:r>
        <w:t xml:space="preserve">   physical ed    </w:t>
      </w:r>
      <w:r>
        <w:t xml:space="preserve">   academic    </w:t>
      </w:r>
      <w:r>
        <w:t xml:space="preserve">   education    </w:t>
      </w:r>
      <w:r>
        <w:t xml:space="preserve">   texas    </w:t>
      </w:r>
      <w:r>
        <w:t xml:space="preserve">   fort worth    </w:t>
      </w:r>
      <w:r>
        <w:t xml:space="preserve">   school    </w:t>
      </w:r>
      <w:r>
        <w:t xml:space="preserve">   catholic    </w:t>
      </w:r>
      <w:r>
        <w:t xml:space="preserve">   family    </w:t>
      </w:r>
      <w:r>
        <w:t xml:space="preserve">   holy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Family Word Search</dc:title>
  <dcterms:created xsi:type="dcterms:W3CDTF">2021-10-11T09:08:44Z</dcterms:created>
  <dcterms:modified xsi:type="dcterms:W3CDTF">2021-10-11T09:08:44Z</dcterms:modified>
</cp:coreProperties>
</file>