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Holy 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Wailing Wall    </w:t>
      </w:r>
      <w:r>
        <w:t xml:space="preserve">   garden    </w:t>
      </w:r>
      <w:r>
        <w:t xml:space="preserve">   Megiddo    </w:t>
      </w:r>
      <w:r>
        <w:t xml:space="preserve">   Yad V'shem    </w:t>
      </w:r>
      <w:r>
        <w:t xml:space="preserve">   Temple Mount    </w:t>
      </w:r>
      <w:r>
        <w:t xml:space="preserve">   Shepherds Field    </w:t>
      </w:r>
      <w:r>
        <w:t xml:space="preserve">   Herodium    </w:t>
      </w:r>
      <w:r>
        <w:t xml:space="preserve">   Beit She'an    </w:t>
      </w:r>
      <w:r>
        <w:t xml:space="preserve">   Magdala    </w:t>
      </w:r>
      <w:r>
        <w:t xml:space="preserve">   baptize    </w:t>
      </w:r>
      <w:r>
        <w:t xml:space="preserve">   Golan Heights    </w:t>
      </w:r>
      <w:r>
        <w:t xml:space="preserve">   miracles    </w:t>
      </w:r>
      <w:r>
        <w:t xml:space="preserve">   stables    </w:t>
      </w:r>
      <w:r>
        <w:t xml:space="preserve">   aqueduct    </w:t>
      </w:r>
      <w:r>
        <w:t xml:space="preserve">   tomb    </w:t>
      </w:r>
      <w:r>
        <w:t xml:space="preserve">   tour    </w:t>
      </w:r>
      <w:r>
        <w:t xml:space="preserve">   Calvary    </w:t>
      </w:r>
      <w:r>
        <w:t xml:space="preserve">   Caiaphas    </w:t>
      </w:r>
      <w:r>
        <w:t xml:space="preserve">   Pool of Siloam    </w:t>
      </w:r>
      <w:r>
        <w:t xml:space="preserve">   Qumran    </w:t>
      </w:r>
      <w:r>
        <w:t xml:space="preserve">   Masada    </w:t>
      </w:r>
      <w:r>
        <w:t xml:space="preserve">   Bethesda    </w:t>
      </w:r>
      <w:r>
        <w:t xml:space="preserve">   Bethlehem    </w:t>
      </w:r>
      <w:r>
        <w:t xml:space="preserve">   Nazareth    </w:t>
      </w:r>
      <w:r>
        <w:t xml:space="preserve">   Capernaum    </w:t>
      </w:r>
      <w:r>
        <w:t xml:space="preserve">   Jacobs well    </w:t>
      </w:r>
      <w:r>
        <w:t xml:space="preserve">   Jerusalem    </w:t>
      </w:r>
      <w:r>
        <w:t xml:space="preserve">   Jericho    </w:t>
      </w:r>
      <w:r>
        <w:t xml:space="preserve">   Tiberias    </w:t>
      </w:r>
      <w:r>
        <w:t xml:space="preserve">   Jordan    </w:t>
      </w:r>
      <w:r>
        <w:t xml:space="preserve">   Galilee    </w:t>
      </w:r>
      <w:r>
        <w:t xml:space="preserve">   Mount carmel    </w:t>
      </w:r>
      <w:r>
        <w:t xml:space="preserve">   Tel Aviv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Land</dc:title>
  <dcterms:created xsi:type="dcterms:W3CDTF">2021-10-11T09:08:42Z</dcterms:created>
  <dcterms:modified xsi:type="dcterms:W3CDTF">2021-10-11T09:08:42Z</dcterms:modified>
</cp:coreProperties>
</file>