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Holy Trinity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Hope    </w:t>
      </w:r>
      <w:r>
        <w:t xml:space="preserve">   Faith    </w:t>
      </w:r>
      <w:r>
        <w:t xml:space="preserve">   Love    </w:t>
      </w:r>
      <w:r>
        <w:t xml:space="preserve">   Trinity    </w:t>
      </w:r>
      <w:r>
        <w:t xml:space="preserve">   One    </w:t>
      </w:r>
      <w:r>
        <w:t xml:space="preserve">   Three    </w:t>
      </w:r>
      <w:r>
        <w:t xml:space="preserve">   Holy Spirit    </w:t>
      </w:r>
      <w:r>
        <w:t xml:space="preserve">   Son    </w:t>
      </w:r>
      <w:r>
        <w:t xml:space="preserve">   Father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</dc:title>
  <dcterms:created xsi:type="dcterms:W3CDTF">2021-10-11T09:10:25Z</dcterms:created>
  <dcterms:modified xsi:type="dcterms:W3CDTF">2021-10-11T09:10:25Z</dcterms:modified>
</cp:coreProperties>
</file>