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Holy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Week</dc:title>
  <dcterms:created xsi:type="dcterms:W3CDTF">2022-09-03T17:03:06Z</dcterms:created>
  <dcterms:modified xsi:type="dcterms:W3CDTF">2022-09-03T17:03:06Z</dcterms:modified>
</cp:coreProperties>
</file>