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Holy Week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Tuesday, Jesus took his disciples to the Mount of _________ to teach.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Jesus was identified by a ____________, betraying him to the chief priests.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purpose for us of Jesus' crucifixion and resurrection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Name of the place where Jesus was crucified on Good Friday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Jesus' robe or tunic was special because it was 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was Jesus on Easter Sunday morning?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happened right before the stone was rolled back?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garden where Jesus was praying when he was betrayed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Because Jesus had already died, the Roman soldiers did not break his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number of pieces of silver paid to the man who berayed Jesus.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meal Jesus and his disciples observed on Maundy Thursday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rich man who gave his tomb for Jesus.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one who rolled back the stone sealing the tomb on Easter morning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 Tuesday, this man made plans to betray Jesus to the chief priests.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did Jesus ride when entering Jerusalem Palm Sunday?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 Monday, Jesus cleared the ____________ of moneychangers.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Week</dc:title>
  <dcterms:created xsi:type="dcterms:W3CDTF">2021-10-11T09:09:58Z</dcterms:created>
  <dcterms:modified xsi:type="dcterms:W3CDTF">2021-10-11T09:09:58Z</dcterms:modified>
</cp:coreProperties>
</file>