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Hombre De Vocabulario Espanol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 Espectáculos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 Telenovelas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dirección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 Misterio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efectos especiales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 Entrevista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visto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audiencia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 Dibujo Animado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Capturar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Musical De Música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actuación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Tratarse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Alquilar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Hacer el papel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Arrestar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El amor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Educativo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El/ La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 estrella (De Cine)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El papel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El anuncio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El galán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Has visto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 Amor/ De romance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 comedia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argumento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El/ La detective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violencia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El/ La critico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El/ La ladrón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programa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El/ La criminal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crimen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Parecer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 Acción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 personaje principal/ El protagonista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Robar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Deportivo De Deportes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victima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Informativo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 película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 concurso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De noticias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De 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La escena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Hombre De Vocabulario Espanol 3</dc:title>
  <dcterms:created xsi:type="dcterms:W3CDTF">2021-10-11T09:08:59Z</dcterms:created>
  <dcterms:modified xsi:type="dcterms:W3CDTF">2021-10-11T09:08:59Z</dcterms:modified>
</cp:coreProperties>
</file>