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Hombres del Ayer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zaqueo    </w:t>
      </w:r>
      <w:r>
        <w:t xml:space="preserve">   Zacarias    </w:t>
      </w:r>
      <w:r>
        <w:t xml:space="preserve">   Lucas    </w:t>
      </w:r>
      <w:r>
        <w:t xml:space="preserve">   Timoteo    </w:t>
      </w:r>
      <w:r>
        <w:t xml:space="preserve">   Tadeo    </w:t>
      </w:r>
      <w:r>
        <w:t xml:space="preserve">   Simon    </w:t>
      </w:r>
      <w:r>
        <w:t xml:space="preserve">   Simeon    </w:t>
      </w:r>
      <w:r>
        <w:t xml:space="preserve">   Santiago    </w:t>
      </w:r>
      <w:r>
        <w:t xml:space="preserve">   Samson    </w:t>
      </w:r>
      <w:r>
        <w:t xml:space="preserve">   Saul    </w:t>
      </w:r>
      <w:r>
        <w:t xml:space="preserve">   Samuel    </w:t>
      </w:r>
      <w:r>
        <w:t xml:space="preserve">   Salomon    </w:t>
      </w:r>
      <w:r>
        <w:t xml:space="preserve">   Pedro    </w:t>
      </w:r>
      <w:r>
        <w:t xml:space="preserve">   Oseas    </w:t>
      </w:r>
      <w:r>
        <w:t xml:space="preserve">   Noe    </w:t>
      </w:r>
      <w:r>
        <w:t xml:space="preserve">   Moises    </w:t>
      </w:r>
      <w:r>
        <w:t xml:space="preserve">   Marcos    </w:t>
      </w:r>
      <w:r>
        <w:t xml:space="preserve">   Manuel    </w:t>
      </w:r>
      <w:r>
        <w:t xml:space="preserve">   Lazaro    </w:t>
      </w:r>
      <w:r>
        <w:t xml:space="preserve">   Juan    </w:t>
      </w:r>
      <w:r>
        <w:t xml:space="preserve">   Josue    </w:t>
      </w:r>
      <w:r>
        <w:t xml:space="preserve">   Jose    </w:t>
      </w:r>
      <w:r>
        <w:t xml:space="preserve">   Jonas    </w:t>
      </w:r>
      <w:r>
        <w:t xml:space="preserve">   Jeremias    </w:t>
      </w:r>
      <w:r>
        <w:t xml:space="preserve">   Jacob    </w:t>
      </w:r>
      <w:r>
        <w:t xml:space="preserve">   Isaac    </w:t>
      </w:r>
      <w:r>
        <w:t xml:space="preserve">   Isaias    </w:t>
      </w:r>
      <w:r>
        <w:t xml:space="preserve">   Ezequiel    </w:t>
      </w:r>
      <w:r>
        <w:t xml:space="preserve">   David    </w:t>
      </w:r>
      <w:r>
        <w:t xml:space="preserve">   Daniel    </w:t>
      </w:r>
      <w:r>
        <w:t xml:space="preserve">   Bartolome    </w:t>
      </w:r>
      <w:r>
        <w:t xml:space="preserve">   Andres    </w:t>
      </w:r>
      <w:r>
        <w:t xml:space="preserve">   Ananias    </w:t>
      </w:r>
      <w:r>
        <w:t xml:space="preserve">   Adan    </w:t>
      </w:r>
      <w:r>
        <w:t xml:space="preserve">   Abel    </w:t>
      </w:r>
      <w:r>
        <w:t xml:space="preserve">   Aaron    </w:t>
      </w:r>
      <w:r>
        <w:t xml:space="preserve">   Damasceno    </w:t>
      </w:r>
      <w:r>
        <w:t xml:space="preserve">   Abraham    </w:t>
      </w:r>
      <w:r>
        <w:t xml:space="preserve">   Jesus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Hombres del Ayer</dc:title>
  <dcterms:created xsi:type="dcterms:W3CDTF">2021-10-11T09:08:49Z</dcterms:created>
  <dcterms:modified xsi:type="dcterms:W3CDTF">2021-10-11T09:08:49Z</dcterms:modified>
</cp:coreProperties>
</file>