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Appliances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Washing Machine    </w:t>
      </w:r>
      <w:r>
        <w:t xml:space="preserve">   Humidifier    </w:t>
      </w:r>
      <w:r>
        <w:t xml:space="preserve">   Food Steamer    </w:t>
      </w:r>
      <w:r>
        <w:t xml:space="preserve">   Hand Vacuum    </w:t>
      </w:r>
      <w:r>
        <w:t xml:space="preserve">   Slow Cooker    </w:t>
      </w:r>
      <w:r>
        <w:t xml:space="preserve">   Iron    </w:t>
      </w:r>
      <w:r>
        <w:t xml:space="preserve">   Heater    </w:t>
      </w:r>
      <w:r>
        <w:t xml:space="preserve">   Dehydrator    </w:t>
      </w:r>
      <w:r>
        <w:t xml:space="preserve">   Microwave    </w:t>
      </w:r>
      <w:r>
        <w:t xml:space="preserve">   Pressure Cooker    </w:t>
      </w:r>
      <w:r>
        <w:t xml:space="preserve">   Stove    </w:t>
      </w:r>
      <w:r>
        <w:t xml:space="preserve">   Oven    </w:t>
      </w:r>
      <w:r>
        <w:t xml:space="preserve">   Dishwasher    </w:t>
      </w:r>
      <w:r>
        <w:t xml:space="preserve">   Tumble Dryer    </w:t>
      </w:r>
      <w:r>
        <w:t xml:space="preserve">   Refrigerator    </w:t>
      </w:r>
      <w:r>
        <w:t xml:space="preserve">   Kettle    </w:t>
      </w:r>
      <w:r>
        <w:t xml:space="preserve">   Airfryer    </w:t>
      </w:r>
      <w:r>
        <w:t xml:space="preserve">   Vacuum Cleaner    </w:t>
      </w:r>
      <w:r>
        <w:t xml:space="preserve">   Blender    </w:t>
      </w:r>
      <w:r>
        <w:t xml:space="preserve">   Toaster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Appliances</dc:title>
  <dcterms:created xsi:type="dcterms:W3CDTF">2021-10-11T09:09:13Z</dcterms:created>
  <dcterms:modified xsi:type="dcterms:W3CDTF">2021-10-11T09:09:13Z</dcterms:modified>
</cp:coreProperties>
</file>