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Home Depot 's St. Patrick's Day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</w:tbl>
    <w:p>
      <w:pPr>
        <w:pStyle w:val="WordBankLarge"/>
      </w:pPr>
      <w:r>
        <w:t xml:space="preserve">   Charm    </w:t>
      </w:r>
      <w:r>
        <w:t xml:space="preserve">   clover    </w:t>
      </w:r>
      <w:r>
        <w:t xml:space="preserve">   cornedbeef    </w:t>
      </w:r>
      <w:r>
        <w:t xml:space="preserve">   gold    </w:t>
      </w:r>
      <w:r>
        <w:t xml:space="preserve">   green    </w:t>
      </w:r>
      <w:r>
        <w:t xml:space="preserve">   Home Depot    </w:t>
      </w:r>
      <w:r>
        <w:t xml:space="preserve">   ireland    </w:t>
      </w:r>
      <w:r>
        <w:t xml:space="preserve">   irish    </w:t>
      </w:r>
      <w:r>
        <w:t xml:space="preserve">   Leprechaun    </w:t>
      </w:r>
      <w:r>
        <w:t xml:space="preserve">   lucky    </w:t>
      </w:r>
      <w:r>
        <w:t xml:space="preserve">   parade    </w:t>
      </w:r>
      <w:r>
        <w:t xml:space="preserve">   penny    </w:t>
      </w:r>
      <w:r>
        <w:t xml:space="preserve">   rainbow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Home Depot 's St. Patrick's Day</dc:title>
  <dcterms:created xsi:type="dcterms:W3CDTF">2021-10-11T09:09:02Z</dcterms:created>
  <dcterms:modified xsi:type="dcterms:W3CDTF">2021-10-11T09:09:02Z</dcterms:modified>
</cp:coreProperties>
</file>