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Home Equipment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BSL monitor    </w:t>
      </w:r>
      <w:r>
        <w:t xml:space="preserve">   Snap dressing    </w:t>
      </w:r>
      <w:r>
        <w:t xml:space="preserve">   Vac dressings    </w:t>
      </w:r>
      <w:r>
        <w:t xml:space="preserve">   Grabbers    </w:t>
      </w:r>
      <w:r>
        <w:t xml:space="preserve">   Medication aids    </w:t>
      </w:r>
      <w:r>
        <w:t xml:space="preserve">   Frames    </w:t>
      </w:r>
      <w:r>
        <w:t xml:space="preserve">   Wheelchair    </w:t>
      </w:r>
      <w:r>
        <w:t xml:space="preserve">   Walking aids    </w:t>
      </w:r>
      <w:r>
        <w:t xml:space="preserve">   Scooters    </w:t>
      </w:r>
      <w:r>
        <w:t xml:space="preserve">   Pressure cushions    </w:t>
      </w:r>
      <w:r>
        <w:t xml:space="preserve">   Bed rail    </w:t>
      </w:r>
      <w:r>
        <w:t xml:space="preserve">   Bath lift    </w:t>
      </w:r>
      <w:r>
        <w:t xml:space="preserve">   Recliner chair    </w:t>
      </w:r>
      <w:r>
        <w:t xml:space="preserve">   Bath board    </w:t>
      </w:r>
      <w:r>
        <w:t xml:space="preserve">   Ramp    </w:t>
      </w:r>
      <w:r>
        <w:t xml:space="preserve">   Rails    </w:t>
      </w:r>
      <w:r>
        <w:t xml:space="preserve">   Shower aids    </w:t>
      </w:r>
      <w:r>
        <w:t xml:space="preserve">   Mobility aids    </w:t>
      </w:r>
      <w:r>
        <w:t xml:space="preserve">   Peg tube    </w:t>
      </w:r>
      <w:r>
        <w:t xml:space="preserve">   Nasogastric tube    </w:t>
      </w:r>
      <w:r>
        <w:t xml:space="preserve">   Tracheostomy    </w:t>
      </w:r>
      <w:r>
        <w:t xml:space="preserve">   Oxygen    </w:t>
      </w:r>
      <w:r>
        <w:t xml:space="preserve">   Super public catheter    </w:t>
      </w:r>
      <w:r>
        <w:t xml:space="preserve">   In dwelling catheter    </w:t>
      </w:r>
      <w:r>
        <w:t xml:space="preserve">   Peritoneal dialysis    </w:t>
      </w:r>
      <w:r>
        <w:t xml:space="preserve">   Mechanical ventilation    </w:t>
      </w:r>
      <w:r>
        <w:t xml:space="preserve">   BIPAP    </w:t>
      </w:r>
      <w:r>
        <w:t xml:space="preserve">   CPAP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Equipment </dc:title>
  <dcterms:created xsi:type="dcterms:W3CDTF">2021-10-12T14:24:41Z</dcterms:created>
  <dcterms:modified xsi:type="dcterms:W3CDTF">2021-10-12T14:24:41Z</dcterms:modified>
</cp:coreProperties>
</file>