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Home Furnishings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Donde duermes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Cocina la comida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Qué duermes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zona de casas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Cubren las ventanas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Donde subes un piso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Toca música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Donde muchas personas viven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Donde 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Donde cocinas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Donde almacenas la comida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Donde te duchas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Donde almacenas la ropa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Donde ves tele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Donde dejas el coche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Furnishings Project</dc:title>
  <dcterms:created xsi:type="dcterms:W3CDTF">2021-10-11T09:09:18Z</dcterms:created>
  <dcterms:modified xsi:type="dcterms:W3CDTF">2021-10-11T09:09:18Z</dcterms:modified>
</cp:coreProperties>
</file>