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Insurance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home or renter's insurance policy pays for  ______________ if you have a fire and it destroys your home or apartment complex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Proving your ownership of lost or damaged property or the reason Mom says you should keep your receipts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home insurance policy covers your liability if someone slips on your sidewalk and has a _______________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you pay for in exchange for insurance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current or "book value"  of your personal property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that it would cost you to go out and replace your old damaged TV in the store today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your place has a fire and it is getting fixed, insurance coverage will help pay for a __________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your home insurance policy that pays for damage you unintentionally cause, person damage or injuries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insurance companies will give you a ______________ when you purchase both auto and home insurance policy with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policy provision that states you will pay a specified amount of a claim before the company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request for payment under the terms of the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decrease in value of your property or the difference between the ACV and the replacement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written document that serves as evidence of an insurance contract with contains the pertinent facts about the policy owner, the insurance coverage, and the insured and insurer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Insurance Crossword Puzzle</dc:title>
  <dcterms:created xsi:type="dcterms:W3CDTF">2021-10-11T09:10:16Z</dcterms:created>
  <dcterms:modified xsi:type="dcterms:W3CDTF">2021-10-11T09:10:16Z</dcterms:modified>
</cp:coreProperties>
</file>