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Run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Triple    </w:t>
      </w:r>
      <w:r>
        <w:t xml:space="preserve">   Third Base    </w:t>
      </w:r>
      <w:r>
        <w:t xml:space="preserve">   Team    </w:t>
      </w:r>
      <w:r>
        <w:t xml:space="preserve">   Single    </w:t>
      </w:r>
      <w:r>
        <w:t xml:space="preserve">   Second Base    </w:t>
      </w:r>
      <w:r>
        <w:t xml:space="preserve">   Right Field    </w:t>
      </w:r>
      <w:r>
        <w:t xml:space="preserve">   Outfield    </w:t>
      </w:r>
      <w:r>
        <w:t xml:space="preserve">   Mound    </w:t>
      </w:r>
      <w:r>
        <w:t xml:space="preserve">   Left Field    </w:t>
      </w:r>
      <w:r>
        <w:t xml:space="preserve">   Infield    </w:t>
      </w:r>
      <w:r>
        <w:t xml:space="preserve">   Homerun    </w:t>
      </w:r>
      <w:r>
        <w:t xml:space="preserve">   Home Plate    </w:t>
      </w:r>
      <w:r>
        <w:t xml:space="preserve">   Helmet    </w:t>
      </w:r>
      <w:r>
        <w:t xml:space="preserve">   Glove    </w:t>
      </w:r>
      <w:r>
        <w:t xml:space="preserve">   First Base    </w:t>
      </w:r>
      <w:r>
        <w:t xml:space="preserve">   Double    </w:t>
      </w:r>
      <w:r>
        <w:t xml:space="preserve">   Center Field    </w:t>
      </w:r>
      <w:r>
        <w:t xml:space="preserve">   Bat    </w:t>
      </w:r>
      <w:r>
        <w:t xml:space="preserve">    Baseball    </w:t>
      </w:r>
      <w:r>
        <w:t xml:space="preserve">   Base Hit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Run</dc:title>
  <dcterms:created xsi:type="dcterms:W3CDTF">2021-10-11T09:09:27Z</dcterms:created>
  <dcterms:modified xsi:type="dcterms:W3CDTF">2021-10-11T09:09:27Z</dcterms:modified>
</cp:coreProperties>
</file>