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Home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Safe    </w:t>
      </w:r>
      <w:r>
        <w:t xml:space="preserve">   Alarm    </w:t>
      </w:r>
      <w:r>
        <w:t xml:space="preserve">   Wash    </w:t>
      </w:r>
      <w:r>
        <w:t xml:space="preserve">   Burn    </w:t>
      </w:r>
      <w:r>
        <w:t xml:space="preserve">   Sweep    </w:t>
      </w:r>
      <w:r>
        <w:t xml:space="preserve">   Mop    </w:t>
      </w:r>
      <w:r>
        <w:t xml:space="preserve">   Dust    </w:t>
      </w:r>
      <w:r>
        <w:t xml:space="preserve">   Pans    </w:t>
      </w:r>
      <w:r>
        <w:t xml:space="preserve">   Pots    </w:t>
      </w:r>
      <w:r>
        <w:t xml:space="preserve">   Vacuum    </w:t>
      </w:r>
      <w:r>
        <w:t xml:space="preserve">   Clean    </w:t>
      </w:r>
      <w:r>
        <w:t xml:space="preserve">   Cooking    </w:t>
      </w:r>
      <w:r>
        <w:t xml:space="preserve">   Fire    </w:t>
      </w:r>
      <w:r>
        <w:t xml:space="preserve">   Kitchen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Safety</dc:title>
  <dcterms:created xsi:type="dcterms:W3CDTF">2021-10-11T09:09:31Z</dcterms:created>
  <dcterms:modified xsi:type="dcterms:W3CDTF">2021-10-11T09:09:31Z</dcterms:modified>
</cp:coreProperties>
</file>