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Home Sweet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Fabulous     </w:t>
      </w:r>
      <w:r>
        <w:t xml:space="preserve">   Love    </w:t>
      </w:r>
      <w:r>
        <w:t xml:space="preserve">   Sisters    </w:t>
      </w:r>
      <w:r>
        <w:t xml:space="preserve">   Krystal    </w:t>
      </w:r>
      <w:r>
        <w:t xml:space="preserve">   Chrissy    </w:t>
      </w:r>
      <w:r>
        <w:t xml:space="preserve">   Housewarming    </w:t>
      </w:r>
      <w:r>
        <w:t xml:space="preserve">   Party    </w:t>
      </w:r>
      <w:r>
        <w:t xml:space="preserve">   Neighbor    </w:t>
      </w:r>
      <w:r>
        <w:t xml:space="preserve">   Memories    </w:t>
      </w:r>
      <w:r>
        <w:t xml:space="preserve">   House    </w:t>
      </w:r>
      <w:r>
        <w:t xml:space="preserve">   Apartment    </w:t>
      </w:r>
      <w:r>
        <w:t xml:space="preserve">   Window    </w:t>
      </w:r>
      <w:r>
        <w:t xml:space="preserve">   Closet    </w:t>
      </w:r>
      <w:r>
        <w:t xml:space="preserve">   Family    </w:t>
      </w:r>
      <w:r>
        <w:t xml:space="preserve">   Balcony     </w:t>
      </w:r>
      <w:r>
        <w:t xml:space="preserve">   Living room     </w:t>
      </w:r>
      <w:r>
        <w:t xml:space="preserve">   Bedroom    </w:t>
      </w:r>
      <w:r>
        <w:t xml:space="preserve">   Bathroom    </w:t>
      </w:r>
      <w:r>
        <w:t xml:space="preserve">   Kitchen    </w:t>
      </w:r>
      <w:r>
        <w:t xml:space="preserve">   Home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Sweet Home</dc:title>
  <dcterms:created xsi:type="dcterms:W3CDTF">2021-10-11T09:09:39Z</dcterms:created>
  <dcterms:modified xsi:type="dcterms:W3CDTF">2021-10-11T09:09:39Z</dcterms:modified>
</cp:coreProperties>
</file>