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Miss finch    </w:t>
      </w:r>
      <w:r>
        <w:t xml:space="preserve">   Worm    </w:t>
      </w:r>
      <w:r>
        <w:t xml:space="preserve">   Martin    </w:t>
      </w:r>
      <w:r>
        <w:t xml:space="preserve">   MaryAnn Porter    </w:t>
      </w:r>
      <w:r>
        <w:t xml:space="preserve">   Franklin Porter    </w:t>
      </w:r>
      <w:r>
        <w:t xml:space="preserve">   Smart Aid    </w:t>
      </w:r>
      <w:r>
        <w:t xml:space="preserve">   cannibalism    </w:t>
      </w:r>
      <w:r>
        <w:t xml:space="preserve">   homunculus    </w:t>
      </w:r>
      <w:r>
        <w:t xml:space="preserve">   orinthologist    </w:t>
      </w:r>
      <w:r>
        <w:t xml:space="preserve">   fishmonger    </w:t>
      </w:r>
      <w:r>
        <w:t xml:space="preserve">   Elma Lafay    </w:t>
      </w:r>
      <w:r>
        <w:t xml:space="preserve">   lockstep    </w:t>
      </w:r>
      <w:r>
        <w:t xml:space="preserve">   Horace    </w:t>
      </w:r>
      <w:r>
        <w:t xml:space="preserve">   Bronwin    </w:t>
      </w:r>
      <w:r>
        <w:t xml:space="preserve">   Miss Avocet    </w:t>
      </w:r>
      <w:r>
        <w:t xml:space="preserve">   Maithus    </w:t>
      </w:r>
      <w:r>
        <w:t xml:space="preserve">   Cairnholm    </w:t>
      </w:r>
      <w:r>
        <w:t xml:space="preserve">   Miss Bunting    </w:t>
      </w:r>
      <w:r>
        <w:t xml:space="preserve">   loop    </w:t>
      </w:r>
      <w:r>
        <w:t xml:space="preserve">   Enoch    </w:t>
      </w:r>
      <w:r>
        <w:t xml:space="preserve">   Fiona    </w:t>
      </w:r>
      <w:r>
        <w:t xml:space="preserve">   Claire    </w:t>
      </w:r>
      <w:r>
        <w:t xml:space="preserve">   Victor    </w:t>
      </w:r>
      <w:r>
        <w:t xml:space="preserve">   ymbryne    </w:t>
      </w:r>
      <w:r>
        <w:t xml:space="preserve">   Dylan    </w:t>
      </w:r>
      <w:r>
        <w:t xml:space="preserve">   Oggie    </w:t>
      </w:r>
      <w:r>
        <w:t xml:space="preserve">   Millard    </w:t>
      </w:r>
      <w:r>
        <w:t xml:space="preserve">   wight    </w:t>
      </w:r>
      <w:r>
        <w:t xml:space="preserve">   hollowgast    </w:t>
      </w:r>
      <w:r>
        <w:t xml:space="preserve">   Dr. Golan    </w:t>
      </w:r>
      <w:r>
        <w:t xml:space="preserve">   Ricky    </w:t>
      </w:r>
      <w:r>
        <w:t xml:space="preserve">   Miss Peregrine    </w:t>
      </w:r>
      <w:r>
        <w:t xml:space="preserve">   Olive    </w:t>
      </w:r>
      <w:r>
        <w:t xml:space="preserve">   Emma    </w:t>
      </w:r>
      <w:r>
        <w:t xml:space="preserve">   Abe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for Peculiar Children</dc:title>
  <dcterms:created xsi:type="dcterms:W3CDTF">2021-10-12T14:24:09Z</dcterms:created>
  <dcterms:modified xsi:type="dcterms:W3CDTF">2021-10-12T14:24:09Z</dcterms:modified>
</cp:coreProperties>
</file>