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Home is Where the Heart 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Parents    </w:t>
      </w:r>
      <w:r>
        <w:t xml:space="preserve">   Sisters    </w:t>
      </w:r>
      <w:r>
        <w:t xml:space="preserve">   Holidays    </w:t>
      </w:r>
      <w:r>
        <w:t xml:space="preserve">   Parties    </w:t>
      </w:r>
      <w:r>
        <w:t xml:space="preserve">   Lake    </w:t>
      </w:r>
      <w:r>
        <w:t xml:space="preserve">   Niece    </w:t>
      </w:r>
      <w:r>
        <w:t xml:space="preserve">   Nephews    </w:t>
      </w:r>
      <w:r>
        <w:t xml:space="preserve">   Home    </w:t>
      </w:r>
      <w:r>
        <w:t xml:space="preserve">   Kansas    </w:t>
      </w:r>
      <w:r>
        <w:t xml:space="preserve">   Laugh    </w:t>
      </w:r>
      <w:r>
        <w:t xml:space="preserve">   Live    </w:t>
      </w:r>
      <w:r>
        <w:t xml:space="preserve">   Love    </w:t>
      </w:r>
      <w:r>
        <w:t xml:space="preserve">   Family    </w:t>
      </w:r>
      <w:r>
        <w:t xml:space="preserve">   Booze    </w:t>
      </w:r>
      <w:r>
        <w:t xml:space="preserve">   Friends    </w:t>
      </w:r>
      <w:r>
        <w:t xml:space="preserve">   Alcohol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is Where the Heart is</dc:title>
  <dcterms:created xsi:type="dcterms:W3CDTF">2021-10-11T09:09:15Z</dcterms:created>
  <dcterms:modified xsi:type="dcterms:W3CDTF">2021-10-11T09:09:15Z</dcterms:modified>
</cp:coreProperties>
</file>