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Home vocabularly!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closet    </w:t>
      </w:r>
      <w:r>
        <w:t xml:space="preserve">   window    </w:t>
      </w:r>
      <w:r>
        <w:t xml:space="preserve">   stove    </w:t>
      </w:r>
      <w:r>
        <w:t xml:space="preserve">   picture    </w:t>
      </w:r>
      <w:r>
        <w:t xml:space="preserve">   sink    </w:t>
      </w:r>
      <w:r>
        <w:t xml:space="preserve">   trashcan    </w:t>
      </w:r>
      <w:r>
        <w:t xml:space="preserve">   computer    </w:t>
      </w:r>
      <w:r>
        <w:t xml:space="preserve">   mirror    </w:t>
      </w:r>
      <w:r>
        <w:t xml:space="preserve">   plant    </w:t>
      </w:r>
      <w:r>
        <w:t xml:space="preserve">   behind    </w:t>
      </w:r>
      <w:r>
        <w:t xml:space="preserve">   infrontof    </w:t>
      </w:r>
      <w:r>
        <w:t xml:space="preserve">   above    </w:t>
      </w:r>
      <w:r>
        <w:t xml:space="preserve">   sofa    </w:t>
      </w:r>
      <w:r>
        <w:t xml:space="preserve">   towels    </w:t>
      </w:r>
      <w:r>
        <w:t xml:space="preserve">   blankets    </w:t>
      </w:r>
      <w:r>
        <w:t xml:space="preserve">   pants    </w:t>
      </w:r>
      <w:r>
        <w:t xml:space="preserve">   pots    </w:t>
      </w:r>
      <w:r>
        <w:t xml:space="preserve">   shelf    </w:t>
      </w:r>
      <w:r>
        <w:t xml:space="preserve">   plates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vocabularly!</dc:title>
  <dcterms:created xsi:type="dcterms:W3CDTF">2021-12-17T03:43:34Z</dcterms:created>
  <dcterms:modified xsi:type="dcterms:W3CDTF">2021-12-17T03:43:34Z</dcterms:modified>
</cp:coreProperties>
</file>