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Homecoming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clubs    </w:t>
      </w:r>
      <w:r>
        <w:t xml:space="preserve">   loud    </w:t>
      </w:r>
      <w:r>
        <w:t xml:space="preserve">   carriage    </w:t>
      </w:r>
      <w:r>
        <w:t xml:space="preserve">   grandmarshall    </w:t>
      </w:r>
      <w:r>
        <w:t xml:space="preserve">   sirens    </w:t>
      </w:r>
      <w:r>
        <w:t xml:space="preserve">   firetrucks    </w:t>
      </w:r>
      <w:r>
        <w:t xml:space="preserve">   floats    </w:t>
      </w:r>
      <w:r>
        <w:t xml:space="preserve">   trucks    </w:t>
      </w:r>
      <w:r>
        <w:t xml:space="preserve">   cars    </w:t>
      </w:r>
      <w:r>
        <w:t xml:space="preserve">   lineup    </w:t>
      </w:r>
      <w:r>
        <w:t xml:space="preserve">   parade    </w:t>
      </w:r>
      <w:r>
        <w:t xml:space="preserve">   sing    </w:t>
      </w:r>
      <w:r>
        <w:t xml:space="preserve">   cheer    </w:t>
      </w:r>
      <w:r>
        <w:t xml:space="preserve">   fight    </w:t>
      </w:r>
      <w:r>
        <w:t xml:space="preserve">   sports    </w:t>
      </w:r>
      <w:r>
        <w:t xml:space="preserve">   weather    </w:t>
      </w:r>
      <w:r>
        <w:t xml:space="preserve">   cool    </w:t>
      </w:r>
      <w:r>
        <w:t xml:space="preserve">   wind    </w:t>
      </w:r>
      <w:r>
        <w:t xml:space="preserve">   leaves    </w:t>
      </w:r>
      <w:r>
        <w:t xml:space="preserve">   fall    </w:t>
      </w:r>
      <w:r>
        <w:t xml:space="preserve">   yellowjackets    </w:t>
      </w:r>
      <w:r>
        <w:t xml:space="preserve">   mcadory    </w:t>
      </w:r>
      <w:r>
        <w:t xml:space="preserve">   team    </w:t>
      </w:r>
      <w:r>
        <w:t xml:space="preserve">   coach    </w:t>
      </w:r>
      <w:r>
        <w:t xml:space="preserve">   game    </w:t>
      </w:r>
      <w:r>
        <w:t xml:space="preserve">   football    </w:t>
      </w:r>
      <w:r>
        <w:t xml:space="preserve">   players    </w:t>
      </w:r>
      <w:r>
        <w:t xml:space="preserve">   cheerleaders    </w:t>
      </w:r>
      <w:r>
        <w:t xml:space="preserve">   run    </w:t>
      </w:r>
      <w:r>
        <w:t xml:space="preserve">   touchdown    </w:t>
      </w:r>
      <w:r>
        <w:t xml:space="preserve">   score    </w:t>
      </w:r>
      <w:r>
        <w:t xml:space="preserve">   pass    </w:t>
      </w:r>
      <w:r>
        <w:t xml:space="preserve">   win    </w:t>
      </w:r>
      <w:r>
        <w:t xml:space="preserve">   homecoming    </w:t>
      </w:r>
      <w:r>
        <w:t xml:space="preserve">   brookwood    </w:t>
      </w:r>
      <w:r>
        <w:t xml:space="preserve">   panthers    </w:t>
      </w:r>
      <w:r>
        <w:t xml:space="preserve">   friday    </w:t>
      </w:r>
      <w:r>
        <w:t xml:space="preserve">   band    </w:t>
      </w:r>
      <w:r>
        <w:t xml:space="preserve">   flag    </w:t>
      </w:r>
      <w:r>
        <w:t xml:space="preserve">   court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 2020</dc:title>
  <dcterms:created xsi:type="dcterms:W3CDTF">2021-10-11T09:11:30Z</dcterms:created>
  <dcterms:modified xsi:type="dcterms:W3CDTF">2021-10-11T09:11:30Z</dcterms:modified>
</cp:coreProperties>
</file>