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Pride    </w:t>
      </w:r>
      <w:r>
        <w:t xml:space="preserve">   Quarterback    </w:t>
      </w:r>
      <w:r>
        <w:t xml:space="preserve">   Offense    </w:t>
      </w:r>
      <w:r>
        <w:t xml:space="preserve">   Defense    </w:t>
      </w:r>
      <w:r>
        <w:t xml:space="preserve">   Victory    </w:t>
      </w:r>
      <w:r>
        <w:t xml:space="preserve">   Kickoff    </w:t>
      </w:r>
      <w:r>
        <w:t xml:space="preserve">   Stadium    </w:t>
      </w:r>
      <w:r>
        <w:t xml:space="preserve">   Team    </w:t>
      </w:r>
      <w:r>
        <w:t xml:space="preserve">   Fans    </w:t>
      </w:r>
      <w:r>
        <w:t xml:space="preserve">   Field    </w:t>
      </w:r>
      <w:r>
        <w:t xml:space="preserve">   Coach    </w:t>
      </w:r>
      <w:r>
        <w:t xml:space="preserve">   Homecoming Queen    </w:t>
      </w:r>
      <w:r>
        <w:t xml:space="preserve">   Band    </w:t>
      </w:r>
      <w:r>
        <w:t xml:space="preserve">   Cheerleaders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2021-10-11T09:11:37Z</dcterms:created>
  <dcterms:modified xsi:type="dcterms:W3CDTF">2021-10-11T09:11:37Z</dcterms:modified>
</cp:coreProperties>
</file>