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Homecoming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date    </w:t>
      </w:r>
      <w:r>
        <w:t xml:space="preserve">   duke    </w:t>
      </w:r>
      <w:r>
        <w:t xml:space="preserve">   dutchess    </w:t>
      </w:r>
      <w:r>
        <w:t xml:space="preserve">   fall    </w:t>
      </w:r>
      <w:r>
        <w:t xml:space="preserve">   float    </w:t>
      </w:r>
      <w:r>
        <w:t xml:space="preserve">   football    </w:t>
      </w:r>
      <w:r>
        <w:t xml:space="preserve">   garter    </w:t>
      </w:r>
      <w:r>
        <w:t xml:space="preserve">   green    </w:t>
      </w:r>
      <w:r>
        <w:t xml:space="preserve">   king    </w:t>
      </w:r>
      <w:r>
        <w:t xml:space="preserve">   mansfield    </w:t>
      </w:r>
      <w:r>
        <w:t xml:space="preserve">   mum    </w:t>
      </w:r>
      <w:r>
        <w:t xml:space="preserve">   october    </w:t>
      </w:r>
      <w:r>
        <w:t xml:space="preserve">   parade    </w:t>
      </w:r>
      <w:r>
        <w:t xml:space="preserve">   queen    </w:t>
      </w:r>
      <w:r>
        <w:t xml:space="preserve">   summit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Homecoming</dc:title>
  <dcterms:created xsi:type="dcterms:W3CDTF">2021-10-11T09:09:46Z</dcterms:created>
  <dcterms:modified xsi:type="dcterms:W3CDTF">2021-10-11T09:09:46Z</dcterms:modified>
</cp:coreProperties>
</file>