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Homecoming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_______  one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queens ride on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starts at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pigskin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have it all week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Are you ready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smell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starts the game if you win the toss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hit them hard in the game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Faith Evans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 brings the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rah rah rah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held before the parade to honor the kings and queens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did he drop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miss hchs___________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tents everywhere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goes with the cheerleaders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time to get popcorn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0 to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happens after the football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band plays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team wants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girl players and boy cheerleaders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flag on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Azortez Sanders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Bulldogs make a _________ down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Homecoming</dc:title>
  <dcterms:created xsi:type="dcterms:W3CDTF">2021-10-11T09:10:22Z</dcterms:created>
  <dcterms:modified xsi:type="dcterms:W3CDTF">2021-10-11T09:10:22Z</dcterms:modified>
</cp:coreProperties>
</file>