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Homecoming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band    </w:t>
      </w:r>
      <w:r>
        <w:t xml:space="preserve">   dance team    </w:t>
      </w:r>
      <w:r>
        <w:t xml:space="preserve">   cheerleader    </w:t>
      </w:r>
      <w:r>
        <w:t xml:space="preserve">   victory    </w:t>
      </w:r>
      <w:r>
        <w:t xml:space="preserve">   kickoff    </w:t>
      </w:r>
      <w:r>
        <w:t xml:space="preserve">   coach    </w:t>
      </w:r>
      <w:r>
        <w:t xml:space="preserve">   defensive    </w:t>
      </w:r>
      <w:r>
        <w:t xml:space="preserve">   offensive    </w:t>
      </w:r>
      <w:r>
        <w:t xml:space="preserve">   linebacker    </w:t>
      </w:r>
      <w:r>
        <w:t xml:space="preserve">   North Gaston    </w:t>
      </w:r>
      <w:r>
        <w:t xml:space="preserve">   East Gaston    </w:t>
      </w:r>
      <w:r>
        <w:t xml:space="preserve">   quarterback    </w:t>
      </w:r>
      <w:r>
        <w:t xml:space="preserve">   chop squad    </w:t>
      </w:r>
      <w:r>
        <w:t xml:space="preserve">   pride    </w:t>
      </w:r>
      <w:r>
        <w:t xml:space="preserve">   warrior    </w:t>
      </w:r>
      <w:r>
        <w:t xml:space="preserve">   pep rally    </w:t>
      </w:r>
      <w:r>
        <w:t xml:space="preserve">   field goal    </w:t>
      </w:r>
      <w:r>
        <w:t xml:space="preserve">   touchdown    </w:t>
      </w:r>
      <w:r>
        <w:t xml:space="preserve">   court    </w:t>
      </w:r>
      <w:r>
        <w:t xml:space="preserve">   football    </w:t>
      </w:r>
      <w:r>
        <w:t xml:space="preserve">   homecoming    </w:t>
      </w:r>
      <w:r>
        <w:t xml:space="preserve">   queen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Homecoming</dc:title>
  <dcterms:created xsi:type="dcterms:W3CDTF">2021-10-11T09:09:50Z</dcterms:created>
  <dcterms:modified xsi:type="dcterms:W3CDTF">2021-10-11T09:09:50Z</dcterms:modified>
</cp:coreProperties>
</file>