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Homeless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humans    </w:t>
      </w:r>
      <w:r>
        <w:t xml:space="preserve">   donations    </w:t>
      </w:r>
      <w:r>
        <w:t xml:space="preserve">   rucksacks    </w:t>
      </w:r>
      <w:r>
        <w:t xml:space="preserve">   tents    </w:t>
      </w:r>
      <w:r>
        <w:t xml:space="preserve">   sofasurfers    </w:t>
      </w:r>
      <w:r>
        <w:t xml:space="preserve">   rehouse    </w:t>
      </w:r>
      <w:r>
        <w:t xml:space="preserve">   volunteers    </w:t>
      </w:r>
      <w:r>
        <w:t xml:space="preserve">   soupkitchens    </w:t>
      </w:r>
      <w:r>
        <w:t xml:space="preserve">   streetspirit    </w:t>
      </w:r>
      <w:r>
        <w:t xml:space="preserve">   help    </w:t>
      </w:r>
      <w:r>
        <w:t xml:space="preserve">   deprived    </w:t>
      </w:r>
      <w:r>
        <w:t xml:space="preserve">   tired    </w:t>
      </w:r>
      <w:r>
        <w:t xml:space="preserve">   rough    </w:t>
      </w:r>
      <w:r>
        <w:t xml:space="preserve">   begging    </w:t>
      </w:r>
      <w:r>
        <w:t xml:space="preserve">   sleeping    </w:t>
      </w:r>
      <w:r>
        <w:t xml:space="preserve">   wet    </w:t>
      </w:r>
      <w:r>
        <w:t xml:space="preserve">   cold    </w:t>
      </w:r>
      <w:r>
        <w:t xml:space="preserve">   loneliness    </w:t>
      </w:r>
      <w:r>
        <w:t xml:space="preserve">   hunger    </w:t>
      </w:r>
      <w:r>
        <w:t xml:space="preserve">   homeless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</dc:title>
  <dcterms:created xsi:type="dcterms:W3CDTF">2021-10-11T09:10:16Z</dcterms:created>
  <dcterms:modified xsi:type="dcterms:W3CDTF">2021-10-11T09:10:16Z</dcterms:modified>
</cp:coreProperties>
</file>