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Homeostasis Vocabulary Crossword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describes a solution whose solute concentration is lower outside the cell than the solute concentration inside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movement of materials through a cell membrane without using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a substance is released from the cell through a vesicle that transports the substance to the cell surface and then fuses with the membrane to let the substance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Describes a solution whose solute concentration is equal inside and outside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diffusion if water across a semi-permeable membrane, high concentration to low concentration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process by which molecules move from an area of higher concentration to an area of lower concentration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difference in the concentration of molecules across a distance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transport of substances through a cell membrane along a concentration gradient with the aid of carrier proteins; passive transport; no energy is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energy requiring process that moves material across a cell membrane against a concentration difference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 that exists when the concentration of a substance is the same throughout a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Describes a solution whose solute concentration is higher outside the cell than the solute concentration inside a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process by which a cell takes material into the cell by infolding of the cell membrane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Homeostasis Vocabulary Crossword Review</dc:title>
  <dcterms:created xsi:type="dcterms:W3CDTF">2021-10-11T09:10:27Z</dcterms:created>
  <dcterms:modified xsi:type="dcterms:W3CDTF">2021-10-11T09:10:27Z</dcterms:modified>
</cp:coreProperties>
</file>